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2861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86MS006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4667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коллекторская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«Право онлайн»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Богдановой Оксане Владимировне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сковы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ограниченной ответственностью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коллекторская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«Право онлайн»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5407973997)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Богдановой Оксане Владимировне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2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Богдановой Оксаны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коллекторская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«Право онлайн»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задолженности по договору № </w:t>
      </w:r>
      <w:r>
        <w:rPr>
          <w:rFonts w:ascii="Times New Roman" w:eastAsia="Times New Roman" w:hAnsi="Times New Roman" w:cs="Times New Roman"/>
          <w:sz w:val="28"/>
          <w:szCs w:val="28"/>
        </w:rPr>
        <w:t>76412492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долг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 00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19500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1235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июня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2861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2rplc-10">
    <w:name w:val="cat-PassportData grp-12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